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119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22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 Р.В.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Валерия Игоревича, </w:t>
      </w:r>
      <w:r>
        <w:rPr>
          <w:rStyle w:val="cat-ExternalSystemDefinedgrp-34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работающего в </w:t>
      </w:r>
      <w:r>
        <w:rPr>
          <w:rStyle w:val="cat-OrganizationNamegrp-27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токарем</w:t>
      </w:r>
      <w:r>
        <w:rPr>
          <w:rFonts w:ascii="Times New Roman" w:eastAsia="Times New Roman" w:hAnsi="Times New Roman" w:cs="Times New Roman"/>
          <w:sz w:val="25"/>
          <w:szCs w:val="25"/>
        </w:rPr>
        <w:t>, зарегистрированного и проживающего по адресу: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6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6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3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21.10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месту жительства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Style w:val="cat-UserDefinedgrp-37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 Кодекса Российской Федерации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20.10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10.08.2023 </w:t>
      </w:r>
      <w:r>
        <w:rPr>
          <w:rFonts w:ascii="Times New Roman" w:eastAsia="Times New Roman" w:hAnsi="Times New Roman" w:cs="Times New Roman"/>
          <w:sz w:val="25"/>
          <w:szCs w:val="25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5"/>
          <w:szCs w:val="25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21.08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10.08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9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06.01.2023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подписью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согласен, </w:t>
      </w:r>
      <w:r>
        <w:rPr>
          <w:rFonts w:ascii="Times New Roman" w:eastAsia="Times New Roman" w:hAnsi="Times New Roman" w:cs="Times New Roman"/>
          <w:sz w:val="25"/>
          <w:szCs w:val="25"/>
        </w:rPr>
        <w:t>права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>ст. УУП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ОМВД России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06.01.2024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06.01.2024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Style w:val="cat-UserDefinedgrp-38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10.08.2023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20.21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21.08.2023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</w:t>
      </w:r>
      <w:r>
        <w:rPr>
          <w:rFonts w:ascii="Times New Roman" w:eastAsia="Times New Roman" w:hAnsi="Times New Roman" w:cs="Times New Roman"/>
          <w:sz w:val="25"/>
          <w:szCs w:val="25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5"/>
          <w:szCs w:val="25"/>
        </w:rPr>
        <w:t>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22.08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20.10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Совершенное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учетом установленных по делу обстоятельств, мировой судья считает возможным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 наказание в виде штрафа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Лобий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Валерия Игоревича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5"/>
          <w:szCs w:val="25"/>
        </w:rPr>
        <w:t>Кор.сч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0412365400395001192420147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</w:p>
    <w:p>
      <w:pPr>
        <w:widowControl w:val="0"/>
        <w:spacing w:before="0" w:after="0"/>
        <w:ind w:left="141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5"/>
          <w:szCs w:val="25"/>
        </w:rPr>
      </w:pPr>
    </w:p>
    <w:p>
      <w:pPr>
        <w:widowControl w:val="0"/>
        <w:spacing w:before="0" w:after="0"/>
        <w:ind w:left="1418"/>
        <w:jc w:val="both"/>
        <w:rPr>
          <w:sz w:val="25"/>
          <w:szCs w:val="25"/>
        </w:rPr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OrganizationNamegrp-27rplc-8">
    <w:name w:val="cat-OrganizationName grp-27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ExternalSystemDefinedgrp-35rplc-12">
    <w:name w:val="cat-ExternalSystemDefined grp-35 rplc-12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9rplc-31">
    <w:name w:val="cat-UserDefined grp-39 rplc-31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40rplc-59">
    <w:name w:val="cat-UserDefined grp-40 rplc-59"/>
    <w:basedOn w:val="DefaultParagraphFont"/>
  </w:style>
  <w:style w:type="character" w:customStyle="1" w:styleId="cat-UserDefinedgrp-41rplc-62">
    <w:name w:val="cat-UserDefined grp-41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